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5-164-2103/2024</w:t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58MS0033-01-2023-003241-70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21 февраля 2024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округа-Югры, Аксенова Е.В.,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Рязанова Николая Вячеславовича, </w:t>
      </w:r>
      <w:r>
        <w:rPr>
          <w:rStyle w:val="cat-UserDefinedgrp-38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4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работающего, зарегистрированного и проживающего по адресу: </w:t>
      </w:r>
      <w:r>
        <w:rPr>
          <w:rStyle w:val="cat-UserDefinedgrp-4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43rplc-1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Рязанов Н.В. 04 декабря 2023 года в 14 час. 59 мин. на 719 км федеральной автодороги М5 </w:t>
      </w:r>
      <w:r>
        <w:rPr>
          <w:rFonts w:ascii="Times New Roman" w:eastAsia="Times New Roman" w:hAnsi="Times New Roman" w:cs="Times New Roman"/>
        </w:rPr>
        <w:t>Урал,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Городищенского</w:t>
      </w:r>
      <w:r>
        <w:rPr>
          <w:rFonts w:ascii="Times New Roman" w:eastAsia="Times New Roman" w:hAnsi="Times New Roman" w:cs="Times New Roman"/>
        </w:rPr>
        <w:t xml:space="preserve"> района </w:t>
      </w:r>
      <w:r>
        <w:rPr>
          <w:rFonts w:ascii="Times New Roman" w:eastAsia="Times New Roman" w:hAnsi="Times New Roman" w:cs="Times New Roman"/>
        </w:rPr>
        <w:t>Пензинской</w:t>
      </w:r>
      <w:r>
        <w:rPr>
          <w:rFonts w:ascii="Times New Roman" w:eastAsia="Times New Roman" w:hAnsi="Times New Roman" w:cs="Times New Roman"/>
        </w:rPr>
        <w:t xml:space="preserve"> области управляя транспортным средством «</w:t>
      </w:r>
      <w:r>
        <w:rPr>
          <w:rFonts w:ascii="Times New Roman" w:eastAsia="Times New Roman" w:hAnsi="Times New Roman" w:cs="Times New Roman"/>
        </w:rPr>
        <w:t>Haval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Jolion</w:t>
      </w:r>
      <w:r>
        <w:rPr>
          <w:rFonts w:ascii="Times New Roman" w:eastAsia="Times New Roman" w:hAnsi="Times New Roman" w:cs="Times New Roman"/>
        </w:rPr>
        <w:t xml:space="preserve">», г/н </w:t>
      </w:r>
      <w:r>
        <w:rPr>
          <w:rStyle w:val="cat-UserDefinedgrp-44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в нарушение п. 1.3 Правил дорожного движения РФ совершил обгон впереди движущегося транспортного средства с выездом на полосу дороги, предназначенную для встречного движения,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 этом пересек сплошную линию дорожной разметки 1.1.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Рязанов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Рязанова Н.В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</w:t>
      </w:r>
      <w:r>
        <w:rPr>
          <w:rFonts w:ascii="Times New Roman" w:eastAsia="Times New Roman" w:hAnsi="Times New Roman" w:cs="Times New Roman"/>
        </w:rPr>
        <w:t xml:space="preserve"> доказательства по делу: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протокол 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 № 540973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от 04.12.2023 года, с которым </w:t>
      </w:r>
      <w:r>
        <w:rPr>
          <w:rFonts w:ascii="Times New Roman" w:eastAsia="Times New Roman" w:hAnsi="Times New Roman" w:cs="Times New Roman"/>
        </w:rPr>
        <w:t>Рязанов Н.В.</w:t>
      </w:r>
      <w:r>
        <w:rPr>
          <w:rFonts w:ascii="Times New Roman" w:eastAsia="Times New Roman" w:hAnsi="Times New Roman" w:cs="Times New Roman"/>
        </w:rPr>
        <w:t xml:space="preserve">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схему места совершения административного правонарушения от 04.12.2023 года;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рапорт сотрудника полиции от 04.12.2023;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водительского удостоверения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свидетельства</w:t>
      </w:r>
      <w:r>
        <w:rPr>
          <w:rFonts w:ascii="Times New Roman" w:eastAsia="Times New Roman" w:hAnsi="Times New Roman" w:cs="Times New Roman"/>
        </w:rPr>
        <w:t xml:space="preserve"> о регистрации транспортного средства;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карточку операции с ВУ;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сведения об административных правонарушениях;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видеозапись события, указанного в протоколе, с диска DVD, на которой зафиксировано как автомобиль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Haval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Jolion</w:t>
      </w:r>
      <w:r>
        <w:rPr>
          <w:rFonts w:ascii="Times New Roman" w:eastAsia="Times New Roman" w:hAnsi="Times New Roman" w:cs="Times New Roman"/>
        </w:rPr>
        <w:t xml:space="preserve">», г/н </w:t>
      </w:r>
      <w:r>
        <w:rPr>
          <w:rStyle w:val="cat-UserDefinedgrp-44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совершил выезд транспортного средства на полосу дороги, предназн</w:t>
      </w:r>
      <w:r>
        <w:rPr>
          <w:rFonts w:ascii="Times New Roman" w:eastAsia="Times New Roman" w:hAnsi="Times New Roman" w:cs="Times New Roman"/>
        </w:rPr>
        <w:t xml:space="preserve">аченную для встречного движения, </w:t>
      </w:r>
      <w:r>
        <w:rPr>
          <w:rFonts w:ascii="Times New Roman" w:eastAsia="Times New Roman" w:hAnsi="Times New Roman" w:cs="Times New Roman"/>
        </w:rPr>
        <w:t>при наличии дорожной разметки;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Именно на это ориентирует суды пункт 15 постановления Пленума Верховного Суда Российской Федерации от 25 июня 2019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№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ПДД</w:t>
        </w:r>
      </w:hyperlink>
      <w:r>
        <w:rPr>
          <w:rFonts w:ascii="Times New Roman" w:eastAsia="Times New Roman" w:hAnsi="Times New Roman" w:cs="Times New Roman"/>
        </w:rPr>
        <w:t xml:space="preserve"> РФ, однако завершившего данный маневр в нарушение указанных требований.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12.15</w:t>
        </w:r>
      </w:hyperlink>
      <w:r>
        <w:rPr>
          <w:rFonts w:ascii="Times New Roman" w:eastAsia="Times New Roman" w:hAnsi="Times New Roman" w:cs="Times New Roman"/>
        </w:rPr>
        <w:t xml:space="preserve"> КоАП РФ во взаимосвязи с его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2.1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2.2</w:t>
        </w:r>
      </w:hyperlink>
      <w:r>
        <w:rPr>
          <w:rFonts w:ascii="Times New Roman" w:eastAsia="Times New Roman" w:hAnsi="Times New Roman" w:cs="Times New Roman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4.1</w:t>
        </w:r>
      </w:hyperlink>
      <w:r>
        <w:rPr>
          <w:rFonts w:ascii="Times New Roman" w:eastAsia="Times New Roman" w:hAnsi="Times New Roman" w:cs="Times New Roman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 9.1.1 Правил дорожного движения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</w:t>
      </w:r>
      <w:r>
        <w:rPr>
          <w:rFonts w:ascii="Times New Roman" w:eastAsia="Times New Roman" w:hAnsi="Times New Roman" w:cs="Times New Roman"/>
        </w:rPr>
        <w:t xml:space="preserve">обозначает границы проезжей части, на которые въезд запрещен; обозначает границы стояночных мест транспортных средств; Разметку 1.1 (сплошная) пересекать запрещается.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Рязановым Н.В.</w:t>
      </w:r>
      <w:r>
        <w:rPr>
          <w:rFonts w:ascii="Times New Roman" w:eastAsia="Times New Roman" w:hAnsi="Times New Roman" w:cs="Times New Roman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 места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>видеозаписью события.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Своими действиями </w:t>
      </w:r>
      <w:r>
        <w:rPr>
          <w:rFonts w:ascii="Times New Roman" w:eastAsia="Times New Roman" w:hAnsi="Times New Roman" w:cs="Times New Roman"/>
        </w:rPr>
        <w:t>Рязанов Н.В.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назначить в виде административного штрафа.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Рязанова Николая Вячеславовича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в УФК по </w:t>
      </w:r>
      <w:r>
        <w:rPr>
          <w:rFonts w:ascii="Times New Roman" w:eastAsia="Times New Roman" w:hAnsi="Times New Roman" w:cs="Times New Roman"/>
        </w:rPr>
        <w:t xml:space="preserve">Пензенской области </w:t>
      </w:r>
      <w:r>
        <w:rPr>
          <w:rFonts w:ascii="Times New Roman" w:eastAsia="Times New Roman" w:hAnsi="Times New Roman" w:cs="Times New Roman"/>
        </w:rPr>
        <w:t xml:space="preserve">(УМВД России по </w:t>
      </w:r>
      <w:r>
        <w:rPr>
          <w:rFonts w:ascii="Times New Roman" w:eastAsia="Times New Roman" w:hAnsi="Times New Roman" w:cs="Times New Roman"/>
        </w:rPr>
        <w:t>Пензенской области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ИНН 5834011778, КПП 583601001, ОКТМО 56701000, </w:t>
      </w:r>
      <w:r>
        <w:rPr>
          <w:rFonts w:ascii="Times New Roman" w:eastAsia="Times New Roman" w:hAnsi="Times New Roman" w:cs="Times New Roman"/>
        </w:rPr>
        <w:t>номер счета получателя платежа № 031006430000000</w:t>
      </w:r>
      <w:r>
        <w:rPr>
          <w:rFonts w:ascii="Times New Roman" w:eastAsia="Times New Roman" w:hAnsi="Times New Roman" w:cs="Times New Roman"/>
        </w:rPr>
        <w:t>15500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Отделение Пенза Банка России</w:t>
      </w:r>
      <w:r>
        <w:rPr>
          <w:rFonts w:ascii="Times New Roman" w:eastAsia="Times New Roman" w:hAnsi="Times New Roman" w:cs="Times New Roman"/>
        </w:rPr>
        <w:t xml:space="preserve">//УФК по </w:t>
      </w:r>
      <w:r>
        <w:rPr>
          <w:rFonts w:ascii="Times New Roman" w:eastAsia="Times New Roman" w:hAnsi="Times New Roman" w:cs="Times New Roman"/>
        </w:rPr>
        <w:t>Пензенской области</w:t>
      </w:r>
      <w:r>
        <w:rPr>
          <w:rFonts w:ascii="Times New Roman" w:eastAsia="Times New Roman" w:hAnsi="Times New Roman" w:cs="Times New Roman"/>
        </w:rPr>
        <w:t xml:space="preserve"> г. </w:t>
      </w:r>
      <w:r>
        <w:rPr>
          <w:rFonts w:ascii="Times New Roman" w:eastAsia="Times New Roman" w:hAnsi="Times New Roman" w:cs="Times New Roman"/>
        </w:rPr>
        <w:t xml:space="preserve">Пенза,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015655003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счет 401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700 0004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КБК 188 1160 11230 1000 1140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УИН 188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104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582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302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 xml:space="preserve">00 </w:t>
      </w:r>
      <w:r>
        <w:rPr>
          <w:rFonts w:ascii="Times New Roman" w:eastAsia="Times New Roman" w:hAnsi="Times New Roman" w:cs="Times New Roman"/>
          <w:u w:val="single"/>
        </w:rPr>
        <w:t>34407</w:t>
      </w:r>
      <w:r>
        <w:rPr>
          <w:rFonts w:ascii="Times New Roman" w:eastAsia="Times New Roman" w:hAnsi="Times New Roman" w:cs="Times New Roman"/>
          <w:u w:val="single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должен быть уплачен лицом, привлеченным к административной ответ</w:t>
      </w:r>
      <w:r>
        <w:rPr>
          <w:rFonts w:ascii="Times New Roman" w:eastAsia="Times New Roman" w:hAnsi="Times New Roman" w:cs="Times New Roman"/>
        </w:rPr>
        <w:t xml:space="preserve">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ч. 2 и 4 ст. 12.7,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1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3.1 статьи 12.16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>Квитанцию об оплате штрафа необходимо представить мировому судье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</w:t>
      </w:r>
      <w:r>
        <w:rPr>
          <w:rFonts w:ascii="Times New Roman" w:eastAsia="Times New Roman" w:hAnsi="Times New Roman" w:cs="Times New Roman"/>
        </w:rPr>
        <w:t>214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45rplc-5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164</w:t>
      </w:r>
      <w:r>
        <w:rPr>
          <w:rFonts w:ascii="Times New Roman" w:eastAsia="Times New Roman" w:hAnsi="Times New Roman" w:cs="Times New Roman"/>
        </w:rPr>
        <w:t>-2103/2024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6">
    <w:name w:val="cat-UserDefined grp-38 rplc-6"/>
    <w:basedOn w:val="DefaultParagraphFont"/>
  </w:style>
  <w:style w:type="character" w:customStyle="1" w:styleId="cat-UserDefinedgrp-41rplc-9">
    <w:name w:val="cat-UserDefined grp-41 rplc-9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UserDefinedgrp-43rplc-14">
    <w:name w:val="cat-UserDefined grp-43 rplc-14"/>
    <w:basedOn w:val="DefaultParagraphFont"/>
  </w:style>
  <w:style w:type="character" w:customStyle="1" w:styleId="cat-UserDefinedgrp-44rplc-24">
    <w:name w:val="cat-UserDefined grp-44 rplc-24"/>
    <w:basedOn w:val="DefaultParagraphFont"/>
  </w:style>
  <w:style w:type="character" w:customStyle="1" w:styleId="cat-UserDefinedgrp-44rplc-32">
    <w:name w:val="cat-UserDefined grp-44 rplc-32"/>
    <w:basedOn w:val="DefaultParagraphFont"/>
  </w:style>
  <w:style w:type="character" w:customStyle="1" w:styleId="cat-UserDefinedgrp-45rplc-52">
    <w:name w:val="cat-UserDefined grp-4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